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130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Исаева </w:t>
      </w:r>
      <w:r>
        <w:rPr>
          <w:rFonts w:ascii="Times New Roman" w:eastAsia="Times New Roman" w:hAnsi="Times New Roman" w:cs="Times New Roman"/>
          <w:sz w:val="26"/>
          <w:szCs w:val="26"/>
        </w:rPr>
        <w:t>Ватанугли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Хинебиевича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2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пенсионера,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по адресу: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8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Исаев В.Х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Исаев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Исаев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согласен,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4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 26.10.2023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Исаев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Исаев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.01.2024 в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Исаев В.Х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09.01.2024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Исаева </w:t>
      </w:r>
      <w:r>
        <w:rPr>
          <w:rFonts w:ascii="Times New Roman" w:eastAsia="Times New Roman" w:hAnsi="Times New Roman" w:cs="Times New Roman"/>
          <w:sz w:val="26"/>
          <w:szCs w:val="26"/>
        </w:rPr>
        <w:t>Ватанугли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Хинебиевича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2rplc-7">
    <w:name w:val="cat-PassportData grp-22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10">
    <w:name w:val="cat-UserDefined grp-28 rplc-10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25rplc-34">
    <w:name w:val="cat-UserDefined grp-25 rplc-34"/>
    <w:basedOn w:val="DefaultParagraphFont"/>
  </w:style>
  <w:style w:type="character" w:customStyle="1" w:styleId="cat-UserDefinedgrp-30rplc-57">
    <w:name w:val="cat-UserDefined grp-30 rplc-57"/>
    <w:basedOn w:val="DefaultParagraphFont"/>
  </w:style>
  <w:style w:type="character" w:customStyle="1" w:styleId="cat-UserDefinedgrp-31rplc-60">
    <w:name w:val="cat-UserDefined grp-31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